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spacing w:before="0" w:after="0"/>
        <w:ind w:left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5-9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5-2602/2024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Мезенцева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Мезенцева Петра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 П.А. </w:t>
      </w: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9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 П.А.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Мезенцева П.А.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Мезенцева П.А.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Мезенцева П.А.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Мезенцева Петра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 (одни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административного задержания, то есть с </w:t>
      </w:r>
      <w:r>
        <w:rPr>
          <w:rStyle w:val="cat-Timegrp-20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9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0412365400575009152420122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19rplc-15">
    <w:name w:val="cat-Time grp-19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20rplc-23">
    <w:name w:val="cat-Time grp-20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3rplc-38">
    <w:name w:val="cat-Address grp-3 rplc-38"/>
    <w:basedOn w:val="DefaultParagraphFont"/>
  </w:style>
  <w:style w:type="character" w:customStyle="1" w:styleId="cat-SumInWordsgrp-16rplc-39">
    <w:name w:val="cat-SumInWords grp-16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